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55" w:rsidRPr="007B030B" w:rsidRDefault="007B030B" w:rsidP="007B030B">
      <w:pPr>
        <w:jc w:val="center"/>
        <w:rPr>
          <w:b/>
          <w:sz w:val="24"/>
          <w:szCs w:val="24"/>
        </w:rPr>
      </w:pPr>
      <w:r w:rsidRPr="007B030B">
        <w:rPr>
          <w:b/>
          <w:sz w:val="24"/>
          <w:szCs w:val="24"/>
        </w:rPr>
        <w:t>АННОТАЦИЯ</w:t>
      </w:r>
    </w:p>
    <w:p w:rsidR="00FD6555" w:rsidRPr="007B030B" w:rsidRDefault="007B030B" w:rsidP="007B030B">
      <w:pPr>
        <w:jc w:val="center"/>
        <w:rPr>
          <w:sz w:val="24"/>
          <w:szCs w:val="24"/>
        </w:rPr>
      </w:pPr>
      <w:r w:rsidRPr="007B030B"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D6555" w:rsidRPr="007B030B">
        <w:tc>
          <w:tcPr>
            <w:tcW w:w="3261" w:type="dxa"/>
            <w:shd w:val="clear" w:color="auto" w:fill="E7E6E6" w:themeFill="background2"/>
          </w:tcPr>
          <w:p w:rsidR="00FD6555" w:rsidRPr="007B030B" w:rsidRDefault="007B030B" w:rsidP="007B030B">
            <w:pPr>
              <w:rPr>
                <w:b/>
                <w:i/>
                <w:sz w:val="24"/>
                <w:szCs w:val="24"/>
              </w:rPr>
            </w:pPr>
            <w:r w:rsidRPr="007B030B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D6555" w:rsidRPr="007B030B" w:rsidRDefault="007B030B" w:rsidP="007B030B">
            <w:pPr>
              <w:rPr>
                <w:sz w:val="24"/>
                <w:szCs w:val="24"/>
              </w:rPr>
            </w:pPr>
            <w:r w:rsidRPr="007B030B">
              <w:rPr>
                <w:b/>
                <w:sz w:val="24"/>
                <w:szCs w:val="24"/>
              </w:rPr>
              <w:t>Муниципальный маркетинг</w:t>
            </w:r>
          </w:p>
        </w:tc>
      </w:tr>
      <w:tr w:rsidR="00FD6555" w:rsidRPr="007B030B">
        <w:tc>
          <w:tcPr>
            <w:tcW w:w="3261" w:type="dxa"/>
            <w:shd w:val="clear" w:color="auto" w:fill="E7E6E6" w:themeFill="background2"/>
          </w:tcPr>
          <w:p w:rsidR="00FD6555" w:rsidRPr="007B030B" w:rsidRDefault="007B030B" w:rsidP="007B030B">
            <w:pPr>
              <w:rPr>
                <w:b/>
                <w:i/>
                <w:sz w:val="24"/>
                <w:szCs w:val="24"/>
              </w:rPr>
            </w:pPr>
            <w:r w:rsidRPr="007B030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D6555" w:rsidRPr="007B030B" w:rsidRDefault="007B030B" w:rsidP="007B030B">
            <w:pPr>
              <w:rPr>
                <w:sz w:val="24"/>
                <w:szCs w:val="24"/>
              </w:rPr>
            </w:pPr>
            <w:r w:rsidRPr="007B030B">
              <w:rPr>
                <w:sz w:val="24"/>
                <w:szCs w:val="24"/>
              </w:rPr>
              <w:t xml:space="preserve">38.04.04 </w:t>
            </w:r>
          </w:p>
        </w:tc>
        <w:tc>
          <w:tcPr>
            <w:tcW w:w="5811" w:type="dxa"/>
            <w:shd w:val="clear" w:color="auto" w:fill="auto"/>
          </w:tcPr>
          <w:p w:rsidR="00FD6555" w:rsidRPr="007B030B" w:rsidRDefault="007B030B" w:rsidP="007B030B">
            <w:pPr>
              <w:rPr>
                <w:sz w:val="24"/>
                <w:szCs w:val="24"/>
              </w:rPr>
            </w:pPr>
            <w:r w:rsidRPr="007B030B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FD6555" w:rsidRPr="007B030B">
        <w:tc>
          <w:tcPr>
            <w:tcW w:w="3261" w:type="dxa"/>
            <w:shd w:val="clear" w:color="auto" w:fill="E7E6E6" w:themeFill="background2"/>
          </w:tcPr>
          <w:p w:rsidR="00FD6555" w:rsidRPr="007B030B" w:rsidRDefault="007B030B" w:rsidP="007B030B">
            <w:pPr>
              <w:rPr>
                <w:b/>
                <w:i/>
                <w:sz w:val="24"/>
                <w:szCs w:val="24"/>
              </w:rPr>
            </w:pPr>
            <w:r w:rsidRPr="007B030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D6555" w:rsidRPr="007B030B" w:rsidRDefault="007B030B" w:rsidP="007B030B">
            <w:pPr>
              <w:rPr>
                <w:sz w:val="24"/>
                <w:szCs w:val="24"/>
              </w:rPr>
            </w:pPr>
            <w:r w:rsidRPr="007B030B">
              <w:rPr>
                <w:sz w:val="24"/>
                <w:szCs w:val="24"/>
              </w:rPr>
              <w:t xml:space="preserve">Государственное управление и местное самоуправление </w:t>
            </w:r>
          </w:p>
        </w:tc>
      </w:tr>
      <w:tr w:rsidR="00FD6555" w:rsidRPr="007B030B">
        <w:tc>
          <w:tcPr>
            <w:tcW w:w="3261" w:type="dxa"/>
            <w:shd w:val="clear" w:color="auto" w:fill="E7E6E6" w:themeFill="background2"/>
          </w:tcPr>
          <w:p w:rsidR="00FD6555" w:rsidRPr="007B030B" w:rsidRDefault="007B030B" w:rsidP="007B030B">
            <w:pPr>
              <w:rPr>
                <w:b/>
                <w:i/>
                <w:sz w:val="24"/>
                <w:szCs w:val="24"/>
              </w:rPr>
            </w:pPr>
            <w:r w:rsidRPr="007B030B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D6555" w:rsidRPr="007B030B" w:rsidRDefault="007B030B" w:rsidP="007B030B">
            <w:pPr>
              <w:rPr>
                <w:sz w:val="24"/>
                <w:szCs w:val="24"/>
              </w:rPr>
            </w:pPr>
            <w:r w:rsidRPr="007B030B">
              <w:rPr>
                <w:sz w:val="24"/>
                <w:szCs w:val="24"/>
              </w:rPr>
              <w:t xml:space="preserve">5 </w:t>
            </w:r>
            <w:proofErr w:type="spellStart"/>
            <w:r w:rsidRPr="007B030B">
              <w:rPr>
                <w:sz w:val="24"/>
                <w:szCs w:val="24"/>
              </w:rPr>
              <w:t>з.е</w:t>
            </w:r>
            <w:proofErr w:type="spellEnd"/>
            <w:r w:rsidRPr="007B030B">
              <w:rPr>
                <w:sz w:val="24"/>
                <w:szCs w:val="24"/>
              </w:rPr>
              <w:t xml:space="preserve">. </w:t>
            </w:r>
          </w:p>
        </w:tc>
      </w:tr>
      <w:tr w:rsidR="00FD6555" w:rsidRPr="007B030B">
        <w:tc>
          <w:tcPr>
            <w:tcW w:w="3261" w:type="dxa"/>
            <w:shd w:val="clear" w:color="auto" w:fill="E7E6E6" w:themeFill="background2"/>
          </w:tcPr>
          <w:p w:rsidR="00FD6555" w:rsidRPr="007B030B" w:rsidRDefault="007B030B" w:rsidP="007B030B">
            <w:pPr>
              <w:rPr>
                <w:b/>
                <w:i/>
                <w:sz w:val="24"/>
                <w:szCs w:val="24"/>
              </w:rPr>
            </w:pPr>
            <w:r w:rsidRPr="007B030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D6555" w:rsidRPr="007B030B" w:rsidRDefault="007B030B" w:rsidP="007B030B">
            <w:pPr>
              <w:rPr>
                <w:sz w:val="24"/>
                <w:szCs w:val="24"/>
              </w:rPr>
            </w:pPr>
            <w:r w:rsidRPr="007B030B">
              <w:rPr>
                <w:sz w:val="24"/>
                <w:szCs w:val="24"/>
              </w:rPr>
              <w:t xml:space="preserve">Экзамен </w:t>
            </w:r>
          </w:p>
          <w:p w:rsidR="00FD6555" w:rsidRPr="007B030B" w:rsidRDefault="00FD6555" w:rsidP="007B030B">
            <w:pPr>
              <w:rPr>
                <w:sz w:val="24"/>
                <w:szCs w:val="24"/>
              </w:rPr>
            </w:pPr>
          </w:p>
        </w:tc>
      </w:tr>
      <w:tr w:rsidR="00FD6555" w:rsidRPr="007B030B">
        <w:tc>
          <w:tcPr>
            <w:tcW w:w="3261" w:type="dxa"/>
            <w:shd w:val="clear" w:color="auto" w:fill="E7E6E6" w:themeFill="background2"/>
          </w:tcPr>
          <w:p w:rsidR="00FD6555" w:rsidRPr="007B030B" w:rsidRDefault="007B030B" w:rsidP="007B030B">
            <w:pPr>
              <w:rPr>
                <w:b/>
                <w:i/>
                <w:sz w:val="24"/>
                <w:szCs w:val="24"/>
              </w:rPr>
            </w:pPr>
            <w:r w:rsidRPr="007B030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D6555" w:rsidRPr="007B030B" w:rsidRDefault="007B030B" w:rsidP="007B030B">
            <w:pPr>
              <w:rPr>
                <w:i/>
                <w:sz w:val="24"/>
                <w:szCs w:val="24"/>
                <w:highlight w:val="yellow"/>
              </w:rPr>
            </w:pPr>
            <w:r w:rsidRPr="007B030B">
              <w:rPr>
                <w:i/>
                <w:sz w:val="24"/>
                <w:szCs w:val="24"/>
              </w:rPr>
              <w:t>Региональной, муниципальной экономики и управления</w:t>
            </w:r>
          </w:p>
        </w:tc>
      </w:tr>
      <w:tr w:rsidR="00FD6555" w:rsidRPr="007B030B">
        <w:tc>
          <w:tcPr>
            <w:tcW w:w="10490" w:type="dxa"/>
            <w:gridSpan w:val="3"/>
            <w:shd w:val="clear" w:color="auto" w:fill="E7E6E6" w:themeFill="background2"/>
          </w:tcPr>
          <w:p w:rsidR="00FD6555" w:rsidRPr="007B030B" w:rsidRDefault="007B030B" w:rsidP="007B030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Pr="007B030B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6D6034" w:rsidRPr="007B030B">
        <w:tc>
          <w:tcPr>
            <w:tcW w:w="10490" w:type="dxa"/>
            <w:gridSpan w:val="3"/>
            <w:shd w:val="clear" w:color="auto" w:fill="auto"/>
          </w:tcPr>
          <w:p w:rsidR="006D6034" w:rsidRPr="00D80F1F" w:rsidRDefault="006D6034" w:rsidP="00503E3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80F1F">
              <w:rPr>
                <w:sz w:val="24"/>
                <w:szCs w:val="24"/>
              </w:rPr>
              <w:t xml:space="preserve">Тема 1. </w:t>
            </w:r>
            <w:r>
              <w:rPr>
                <w:sz w:val="24"/>
                <w:szCs w:val="24"/>
              </w:rPr>
              <w:t>Сущность, теоретические основы, виды муниципального маркетинга</w:t>
            </w:r>
          </w:p>
        </w:tc>
      </w:tr>
      <w:tr w:rsidR="006D6034" w:rsidRPr="007B030B">
        <w:tc>
          <w:tcPr>
            <w:tcW w:w="10490" w:type="dxa"/>
            <w:gridSpan w:val="3"/>
            <w:shd w:val="clear" w:color="auto" w:fill="auto"/>
          </w:tcPr>
          <w:p w:rsidR="006D6034" w:rsidRPr="00D80F1F" w:rsidRDefault="006D6034" w:rsidP="00503E3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80F1F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2. Разработка элементов комплекса муниципального маркетинга</w:t>
            </w:r>
          </w:p>
        </w:tc>
      </w:tr>
      <w:tr w:rsidR="006D6034" w:rsidRPr="007B030B">
        <w:tc>
          <w:tcPr>
            <w:tcW w:w="10490" w:type="dxa"/>
            <w:gridSpan w:val="3"/>
            <w:shd w:val="clear" w:color="auto" w:fill="auto"/>
          </w:tcPr>
          <w:p w:rsidR="006D6034" w:rsidRPr="00D80F1F" w:rsidRDefault="006D6034" w:rsidP="00503E3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Информационное обеспечение маркетинговой деятельности муниципального образования</w:t>
            </w:r>
          </w:p>
        </w:tc>
      </w:tr>
      <w:tr w:rsidR="006D6034" w:rsidRPr="007B030B">
        <w:tc>
          <w:tcPr>
            <w:tcW w:w="10490" w:type="dxa"/>
            <w:gridSpan w:val="3"/>
            <w:shd w:val="clear" w:color="auto" w:fill="auto"/>
          </w:tcPr>
          <w:p w:rsidR="006D6034" w:rsidRPr="00D80F1F" w:rsidRDefault="006D6034" w:rsidP="00503E3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Инструменты и механизмы муниципального маркетинга. Управление имиджем города</w:t>
            </w:r>
          </w:p>
        </w:tc>
      </w:tr>
      <w:tr w:rsidR="006D6034" w:rsidRPr="007B030B">
        <w:tc>
          <w:tcPr>
            <w:tcW w:w="10490" w:type="dxa"/>
            <w:gridSpan w:val="3"/>
            <w:shd w:val="clear" w:color="auto" w:fill="auto"/>
          </w:tcPr>
          <w:p w:rsidR="006D6034" w:rsidRPr="00D80F1F" w:rsidRDefault="006D6034" w:rsidP="00503E3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80F1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ема 5. Целевой маркетинг в территориальном управлении</w:t>
            </w:r>
          </w:p>
        </w:tc>
      </w:tr>
      <w:tr w:rsidR="006D6034" w:rsidRPr="007B030B">
        <w:tc>
          <w:tcPr>
            <w:tcW w:w="10490" w:type="dxa"/>
            <w:gridSpan w:val="3"/>
            <w:shd w:val="clear" w:color="auto" w:fill="auto"/>
          </w:tcPr>
          <w:p w:rsidR="006D6034" w:rsidRPr="00D80F1F" w:rsidRDefault="006D6034" w:rsidP="00503E3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Стратегический региональный и муниципальный маркетинг. Конкурентоспособность города</w:t>
            </w:r>
          </w:p>
        </w:tc>
      </w:tr>
      <w:tr w:rsidR="00FD6555" w:rsidRPr="007B030B">
        <w:tc>
          <w:tcPr>
            <w:tcW w:w="10490" w:type="dxa"/>
            <w:gridSpan w:val="3"/>
            <w:shd w:val="clear" w:color="auto" w:fill="E7E6E6" w:themeFill="background2"/>
          </w:tcPr>
          <w:p w:rsidR="00FD6555" w:rsidRPr="007B030B" w:rsidRDefault="007B030B" w:rsidP="007B030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B030B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FD6555" w:rsidRPr="007B030B">
        <w:tc>
          <w:tcPr>
            <w:tcW w:w="10490" w:type="dxa"/>
            <w:gridSpan w:val="3"/>
            <w:shd w:val="clear" w:color="auto" w:fill="auto"/>
          </w:tcPr>
          <w:p w:rsidR="00FD6555" w:rsidRPr="006D6034" w:rsidRDefault="007B030B" w:rsidP="007B030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6034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FD6555" w:rsidRPr="006D6034" w:rsidRDefault="007B030B" w:rsidP="006D6034">
            <w:pPr>
              <w:pStyle w:val="aff3"/>
              <w:numPr>
                <w:ilvl w:val="0"/>
                <w:numId w:val="7"/>
              </w:numPr>
              <w:tabs>
                <w:tab w:val="left" w:pos="195"/>
              </w:tabs>
              <w:ind w:left="5" w:hanging="5"/>
              <w:jc w:val="both"/>
            </w:pPr>
            <w:bookmarkStart w:id="0" w:name="ko2rp.1"/>
            <w:bookmarkEnd w:id="0"/>
            <w:r w:rsidRPr="006D6034">
              <w:rPr>
                <w:color w:val="000000"/>
              </w:rPr>
              <w:t>Муниципальное управление и местное самоуправление [Электронный ресурс]</w:t>
            </w:r>
            <w:proofErr w:type="gramStart"/>
            <w:r w:rsidRPr="006D6034">
              <w:rPr>
                <w:color w:val="000000"/>
              </w:rPr>
              <w:t xml:space="preserve"> :</w:t>
            </w:r>
            <w:proofErr w:type="gramEnd"/>
            <w:r w:rsidRPr="006D6034">
              <w:rPr>
                <w:color w:val="000000"/>
              </w:rPr>
              <w:t xml:space="preserve"> учебник для студентов вузов, обучающихся по направлениям подготовки 38.04.04 "Государственное и муниципальное управление", 40.04.01 "Юриспруденция" (квалификация (степень) "магистр") / И. А. Алексеев [и др.] ; под ред. И. А. Алексеева. - Москва</w:t>
            </w:r>
            <w:proofErr w:type="gramStart"/>
            <w:r w:rsidRPr="006D6034">
              <w:rPr>
                <w:color w:val="000000"/>
              </w:rPr>
              <w:t xml:space="preserve"> :</w:t>
            </w:r>
            <w:proofErr w:type="gramEnd"/>
            <w:r w:rsidRPr="006D6034">
              <w:rPr>
                <w:color w:val="000000"/>
              </w:rPr>
              <w:t xml:space="preserve"> ИНФРА-М, 2019. - 353 с. </w:t>
            </w:r>
            <w:hyperlink r:id="rId7" w:tgtFrame="_blank">
              <w:r w:rsidRPr="006D6034">
                <w:rPr>
                  <w:rStyle w:val="-"/>
                  <w:i/>
                </w:rPr>
                <w:t>http://znanium.com/go.php?id=1010529</w:t>
              </w:r>
            </w:hyperlink>
          </w:p>
          <w:p w:rsidR="00CC14AB" w:rsidRPr="006D6034" w:rsidRDefault="00CC14AB" w:rsidP="006D6034">
            <w:pPr>
              <w:pStyle w:val="aff3"/>
              <w:numPr>
                <w:ilvl w:val="0"/>
                <w:numId w:val="7"/>
              </w:numPr>
              <w:tabs>
                <w:tab w:val="left" w:pos="195"/>
              </w:tabs>
              <w:ind w:left="5" w:hanging="5"/>
              <w:jc w:val="both"/>
            </w:pPr>
            <w:r w:rsidRPr="006D6034">
              <w:t>Антонов, Г. Д. Управление конкурентоспособностью организаций и территорий [Электронный ресурс]</w:t>
            </w:r>
            <w:proofErr w:type="gramStart"/>
            <w:r w:rsidRPr="006D6034">
              <w:t xml:space="preserve"> :</w:t>
            </w:r>
            <w:proofErr w:type="gramEnd"/>
            <w:r w:rsidRPr="006D6034">
              <w:t xml:space="preserve"> учебное пособие для студентов вузов, обучающихся по направлению подготовки 38.03.02 "Менеджмент" (профиль "Производственный менеджмент"), по магистерской программе "Производственный менеджмент", а также для экономико-производственной подготовки студентов технологических направлений и специальностей по дисциплинам экономико-организационного и управленческого циклов / Г. Д. Антонов, В. М. </w:t>
            </w:r>
            <w:proofErr w:type="spellStart"/>
            <w:r w:rsidRPr="006D6034">
              <w:t>Тумин</w:t>
            </w:r>
            <w:proofErr w:type="spellEnd"/>
            <w:r w:rsidRPr="006D6034">
              <w:t>, О. П. Иванова. - Москва</w:t>
            </w:r>
            <w:proofErr w:type="gramStart"/>
            <w:r w:rsidRPr="006D6034">
              <w:t xml:space="preserve"> :</w:t>
            </w:r>
            <w:proofErr w:type="gramEnd"/>
            <w:r w:rsidRPr="006D6034">
              <w:t xml:space="preserve"> ИНФРА-М, 2017. - 347 с. </w:t>
            </w:r>
            <w:hyperlink r:id="rId8" w:history="1">
              <w:r w:rsidRPr="006D6034">
                <w:rPr>
                  <w:rStyle w:val="afffffffd"/>
                </w:rPr>
                <w:t>http://znanium.com/go.php?id=891858</w:t>
              </w:r>
            </w:hyperlink>
            <w:r w:rsidRPr="006D6034">
              <w:t xml:space="preserve">  </w:t>
            </w:r>
          </w:p>
          <w:p w:rsidR="006D6034" w:rsidRPr="006D6034" w:rsidRDefault="006D6034" w:rsidP="006D6034">
            <w:pPr>
              <w:pStyle w:val="aff3"/>
              <w:numPr>
                <w:ilvl w:val="0"/>
                <w:numId w:val="7"/>
              </w:numPr>
              <w:shd w:val="clear" w:color="auto" w:fill="FFFFFF"/>
              <w:tabs>
                <w:tab w:val="left" w:pos="289"/>
              </w:tabs>
              <w:ind w:left="5" w:hanging="5"/>
              <w:jc w:val="both"/>
              <w:rPr>
                <w:color w:val="000000"/>
              </w:rPr>
            </w:pPr>
            <w:proofErr w:type="spellStart"/>
            <w:r w:rsidRPr="006D6034">
              <w:rPr>
                <w:color w:val="000000"/>
              </w:rPr>
              <w:t>Котлер</w:t>
            </w:r>
            <w:proofErr w:type="spellEnd"/>
            <w:r w:rsidRPr="006D6034">
              <w:rPr>
                <w:color w:val="000000"/>
              </w:rPr>
              <w:t>, Ф. Основы маркетинга [Текст]</w:t>
            </w:r>
            <w:proofErr w:type="gramStart"/>
            <w:r w:rsidRPr="006D6034">
              <w:rPr>
                <w:color w:val="000000"/>
              </w:rPr>
              <w:t xml:space="preserve"> :</w:t>
            </w:r>
            <w:proofErr w:type="gramEnd"/>
            <w:r w:rsidRPr="006D6034">
              <w:rPr>
                <w:color w:val="000000"/>
              </w:rPr>
              <w:t xml:space="preserve"> краткий курс : [перевод с английского] / Филип </w:t>
            </w:r>
            <w:proofErr w:type="spellStart"/>
            <w:r w:rsidRPr="006D6034">
              <w:rPr>
                <w:color w:val="000000"/>
              </w:rPr>
              <w:t>Котлер</w:t>
            </w:r>
            <w:proofErr w:type="spellEnd"/>
            <w:r w:rsidRPr="006D6034">
              <w:rPr>
                <w:color w:val="000000"/>
              </w:rPr>
              <w:t>. - Москва</w:t>
            </w:r>
            <w:proofErr w:type="gramStart"/>
            <w:r w:rsidRPr="006D6034">
              <w:rPr>
                <w:color w:val="000000"/>
              </w:rPr>
              <w:t xml:space="preserve"> :</w:t>
            </w:r>
            <w:proofErr w:type="gramEnd"/>
            <w:r w:rsidRPr="006D6034">
              <w:rPr>
                <w:color w:val="000000"/>
              </w:rPr>
              <w:t xml:space="preserve"> Вильямс, 2015. - 488 с.</w:t>
            </w:r>
          </w:p>
          <w:p w:rsidR="006D6034" w:rsidRPr="006D6034" w:rsidRDefault="006D6034" w:rsidP="006D6034">
            <w:pPr>
              <w:pStyle w:val="aff3"/>
              <w:numPr>
                <w:ilvl w:val="0"/>
                <w:numId w:val="7"/>
              </w:numPr>
              <w:shd w:val="clear" w:color="auto" w:fill="FFFFFF"/>
              <w:tabs>
                <w:tab w:val="left" w:pos="289"/>
              </w:tabs>
              <w:ind w:left="5" w:hanging="5"/>
              <w:jc w:val="both"/>
              <w:rPr>
                <w:color w:val="000000"/>
              </w:rPr>
            </w:pPr>
            <w:r w:rsidRPr="006D6034">
              <w:rPr>
                <w:color w:val="000000"/>
              </w:rPr>
              <w:t>Маркетинг [Электронный ресурс]</w:t>
            </w:r>
            <w:proofErr w:type="gramStart"/>
            <w:r w:rsidRPr="006D6034">
              <w:rPr>
                <w:color w:val="000000"/>
              </w:rPr>
              <w:t xml:space="preserve"> :</w:t>
            </w:r>
            <w:proofErr w:type="gramEnd"/>
            <w:r w:rsidRPr="006D6034">
              <w:rPr>
                <w:color w:val="000000"/>
              </w:rPr>
              <w:t xml:space="preserve"> учебное пособие для магистров, аспирантов и специалистов, осуществляющих маркетинговую деятельность / [И. М. </w:t>
            </w:r>
            <w:proofErr w:type="spellStart"/>
            <w:r w:rsidRPr="006D6034">
              <w:rPr>
                <w:color w:val="000000"/>
              </w:rPr>
              <w:t>Синяева</w:t>
            </w:r>
            <w:proofErr w:type="spellEnd"/>
            <w:r w:rsidRPr="006D6034">
              <w:rPr>
                <w:color w:val="000000"/>
              </w:rPr>
              <w:t xml:space="preserve"> [и др.] ; под ред. И. М. </w:t>
            </w:r>
            <w:proofErr w:type="spellStart"/>
            <w:r w:rsidRPr="006D6034">
              <w:rPr>
                <w:color w:val="000000"/>
              </w:rPr>
              <w:t>Синяевой</w:t>
            </w:r>
            <w:proofErr w:type="spellEnd"/>
            <w:r w:rsidRPr="006D6034">
              <w:rPr>
                <w:color w:val="000000"/>
              </w:rPr>
              <w:t>. - Москва</w:t>
            </w:r>
            <w:proofErr w:type="gramStart"/>
            <w:r w:rsidRPr="006D6034">
              <w:rPr>
                <w:color w:val="000000"/>
              </w:rPr>
              <w:t xml:space="preserve"> :</w:t>
            </w:r>
            <w:proofErr w:type="gramEnd"/>
            <w:r w:rsidRPr="006D6034">
              <w:rPr>
                <w:color w:val="000000"/>
              </w:rPr>
              <w:t xml:space="preserve"> Вузовский учебник: ИНФРА-М, 2014. - 384 с. </w:t>
            </w:r>
            <w:hyperlink r:id="rId9" w:tgtFrame="_blank" w:tooltip="читать полный текст" w:history="1">
              <w:r w:rsidRPr="006D6034">
                <w:rPr>
                  <w:rStyle w:val="afffffffd"/>
                  <w:i/>
                  <w:iCs/>
                </w:rPr>
                <w:t>http://znanium.com/go.php?id=427176</w:t>
              </w:r>
            </w:hyperlink>
          </w:p>
          <w:p w:rsidR="00FD6555" w:rsidRPr="006D6034" w:rsidRDefault="00FD6555" w:rsidP="006D603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FD6555" w:rsidRPr="006D6034" w:rsidRDefault="007B030B" w:rsidP="007B030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6034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FD6555" w:rsidRPr="006D6034" w:rsidRDefault="007B030B" w:rsidP="006D6034">
            <w:pPr>
              <w:pStyle w:val="aff"/>
              <w:numPr>
                <w:ilvl w:val="0"/>
                <w:numId w:val="9"/>
              </w:numPr>
              <w:tabs>
                <w:tab w:val="clear" w:pos="502"/>
                <w:tab w:val="num" w:pos="5"/>
                <w:tab w:val="left" w:pos="147"/>
                <w:tab w:val="left" w:pos="289"/>
              </w:tabs>
              <w:spacing w:after="0"/>
              <w:ind w:left="147" w:hanging="71"/>
              <w:jc w:val="both"/>
              <w:rPr>
                <w:rStyle w:val="-"/>
                <w:color w:val="auto"/>
                <w:sz w:val="24"/>
                <w:szCs w:val="24"/>
                <w:u w:val="none"/>
              </w:rPr>
            </w:pPr>
            <w:bookmarkStart w:id="1" w:name="ko2rp.2"/>
            <w:bookmarkEnd w:id="1"/>
            <w:r w:rsidRPr="006D6034">
              <w:rPr>
                <w:color w:val="000000"/>
                <w:sz w:val="24"/>
                <w:szCs w:val="24"/>
              </w:rPr>
              <w:t>Муниципальное управление и местное самоуправление [Электронный ресурс] : учебник для студентов вузов, обучающихся по направлениям подготовки 38.04.04 "Государственное и муниципальное управление", 40.04.01 "Юриспруденция" (квалификация (степень) "магистр") / [И. А. Алексеев [и др.] ; под ред. И. А. Алексеева. - Москва : ИНФРА-М, 2018. - 353 с. </w:t>
            </w:r>
            <w:r w:rsidR="006D6034" w:rsidRPr="006D6034">
              <w:fldChar w:fldCharType="begin"/>
            </w:r>
            <w:r w:rsidR="006D6034" w:rsidRPr="006D6034">
              <w:instrText xml:space="preserve"> HYPERLINK "http://znanium.com/go.php?id=916115" \t "_blank" \h </w:instrText>
            </w:r>
            <w:r w:rsidR="006D6034" w:rsidRPr="006D6034">
              <w:fldChar w:fldCharType="separate"/>
            </w:r>
            <w:r w:rsidRPr="006D6034">
              <w:rPr>
                <w:rStyle w:val="-"/>
                <w:i/>
                <w:sz w:val="24"/>
                <w:szCs w:val="24"/>
              </w:rPr>
              <w:t>http://znanium.com/go.php?id=916115</w:t>
            </w:r>
            <w:r w:rsidR="006D6034" w:rsidRPr="006D6034">
              <w:rPr>
                <w:rStyle w:val="-"/>
                <w:i/>
                <w:sz w:val="24"/>
                <w:szCs w:val="24"/>
              </w:rPr>
              <w:fldChar w:fldCharType="end"/>
            </w:r>
          </w:p>
          <w:p w:rsidR="006D6034" w:rsidRPr="006D6034" w:rsidRDefault="006D6034" w:rsidP="006D6034">
            <w:pPr>
              <w:pStyle w:val="aff3"/>
              <w:numPr>
                <w:ilvl w:val="0"/>
                <w:numId w:val="9"/>
              </w:numPr>
              <w:shd w:val="clear" w:color="auto" w:fill="FFFFFF"/>
              <w:tabs>
                <w:tab w:val="clear" w:pos="502"/>
                <w:tab w:val="num" w:pos="5"/>
                <w:tab w:val="left" w:pos="147"/>
                <w:tab w:val="left" w:pos="289"/>
              </w:tabs>
              <w:ind w:left="147" w:hanging="71"/>
              <w:jc w:val="both"/>
              <w:rPr>
                <w:color w:val="000000"/>
              </w:rPr>
            </w:pPr>
            <w:r w:rsidRPr="006D6034">
              <w:rPr>
                <w:color w:val="000000"/>
              </w:rPr>
              <w:t>Кобелев, О. А. Электронная коммерция [Электронный ресурс]</w:t>
            </w:r>
            <w:proofErr w:type="gramStart"/>
            <w:r w:rsidRPr="006D6034">
              <w:rPr>
                <w:color w:val="000000"/>
              </w:rPr>
              <w:t xml:space="preserve"> :</w:t>
            </w:r>
            <w:proofErr w:type="gramEnd"/>
            <w:r w:rsidRPr="006D6034">
              <w:rPr>
                <w:color w:val="000000"/>
              </w:rPr>
              <w:t xml:space="preserve"> учебное пособие для студентов вузов, обучающихся по специальностям "Коммерция (торговое дело)" и "Маркетинг" / О. А. Кобелев ; под ред. С. В. Пирогова. - 4-е изд. - Москва : Дашков и</w:t>
            </w:r>
            <w:proofErr w:type="gramStart"/>
            <w:r w:rsidRPr="006D6034">
              <w:rPr>
                <w:color w:val="000000"/>
              </w:rPr>
              <w:t xml:space="preserve"> К</w:t>
            </w:r>
            <w:proofErr w:type="gramEnd"/>
            <w:r w:rsidRPr="006D6034">
              <w:rPr>
                <w:color w:val="000000"/>
              </w:rPr>
              <w:t>°, 2017. - 684 с. </w:t>
            </w:r>
            <w:hyperlink r:id="rId10" w:tgtFrame="_blank" w:tooltip="читать полный текст" w:history="1">
              <w:r w:rsidRPr="006D6034">
                <w:rPr>
                  <w:rStyle w:val="afffffffd"/>
                  <w:i/>
                  <w:iCs/>
                </w:rPr>
                <w:t>http://znanium.com/go.php?id=340852</w:t>
              </w:r>
            </w:hyperlink>
          </w:p>
          <w:p w:rsidR="006D6034" w:rsidRPr="006D6034" w:rsidRDefault="006D6034" w:rsidP="006D6034">
            <w:pPr>
              <w:pStyle w:val="aff3"/>
              <w:numPr>
                <w:ilvl w:val="0"/>
                <w:numId w:val="9"/>
              </w:numPr>
              <w:shd w:val="clear" w:color="auto" w:fill="FFFFFF"/>
              <w:tabs>
                <w:tab w:val="clear" w:pos="502"/>
                <w:tab w:val="num" w:pos="147"/>
                <w:tab w:val="left" w:pos="195"/>
                <w:tab w:val="left" w:pos="289"/>
              </w:tabs>
              <w:ind w:left="147" w:hanging="142"/>
              <w:jc w:val="both"/>
            </w:pPr>
            <w:proofErr w:type="spellStart"/>
            <w:r w:rsidRPr="006D6034">
              <w:rPr>
                <w:color w:val="000000"/>
              </w:rPr>
              <w:t>Синяева</w:t>
            </w:r>
            <w:proofErr w:type="spellEnd"/>
            <w:r w:rsidRPr="006D6034">
              <w:rPr>
                <w:color w:val="000000"/>
              </w:rPr>
              <w:t>, И. М. Маркетинг в коммерции [Электронный ресурс]</w:t>
            </w:r>
            <w:proofErr w:type="gramStart"/>
            <w:r w:rsidRPr="006D6034">
              <w:rPr>
                <w:color w:val="000000"/>
              </w:rPr>
              <w:t xml:space="preserve"> :</w:t>
            </w:r>
            <w:proofErr w:type="gramEnd"/>
            <w:r w:rsidRPr="006D6034">
              <w:rPr>
                <w:color w:val="000000"/>
              </w:rPr>
              <w:t xml:space="preserve"> учебник для студентов экономических вузов, обучающихся по направлению «Экономика» / И. М. </w:t>
            </w:r>
            <w:proofErr w:type="spellStart"/>
            <w:r w:rsidRPr="006D6034">
              <w:rPr>
                <w:color w:val="000000"/>
              </w:rPr>
              <w:t>Синяева</w:t>
            </w:r>
            <w:proofErr w:type="spellEnd"/>
            <w:r w:rsidRPr="006D6034">
              <w:rPr>
                <w:color w:val="000000"/>
              </w:rPr>
              <w:t xml:space="preserve">, С. В. Земляк, В. В. </w:t>
            </w:r>
            <w:proofErr w:type="spellStart"/>
            <w:r w:rsidRPr="006D6034">
              <w:rPr>
                <w:color w:val="000000"/>
              </w:rPr>
              <w:t>Синяев</w:t>
            </w:r>
            <w:proofErr w:type="spellEnd"/>
            <w:r w:rsidRPr="006D6034">
              <w:rPr>
                <w:color w:val="000000"/>
              </w:rPr>
              <w:t xml:space="preserve"> ; под ред. Л. П. Дашкова. - 4-е изд. - Москва : Дашков и</w:t>
            </w:r>
            <w:proofErr w:type="gramStart"/>
            <w:r w:rsidRPr="006D6034">
              <w:rPr>
                <w:color w:val="000000"/>
              </w:rPr>
              <w:t xml:space="preserve"> К</w:t>
            </w:r>
            <w:proofErr w:type="gramEnd"/>
            <w:r w:rsidRPr="006D6034">
              <w:rPr>
                <w:color w:val="000000"/>
              </w:rPr>
              <w:t>°, 2016. - 548 с. </w:t>
            </w:r>
            <w:hyperlink r:id="rId11" w:tgtFrame="_blank" w:tooltip="читать полный текст" w:history="1">
              <w:r w:rsidRPr="006D6034">
                <w:rPr>
                  <w:rStyle w:val="afffffffd"/>
                  <w:i/>
                  <w:iCs/>
                </w:rPr>
                <w:t>http://znanium.com/go.php?id=415418</w:t>
              </w:r>
            </w:hyperlink>
            <w:bookmarkStart w:id="2" w:name="_GoBack"/>
            <w:bookmarkEnd w:id="2"/>
          </w:p>
          <w:p w:rsidR="00FD6555" w:rsidRPr="006D6034" w:rsidRDefault="00FD6555" w:rsidP="00CC14AB">
            <w:pPr>
              <w:tabs>
                <w:tab w:val="left" w:pos="180"/>
              </w:tabs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FD6555" w:rsidRPr="007B030B">
        <w:tc>
          <w:tcPr>
            <w:tcW w:w="10490" w:type="dxa"/>
            <w:gridSpan w:val="3"/>
            <w:shd w:val="clear" w:color="auto" w:fill="E7E6E6" w:themeFill="background2"/>
          </w:tcPr>
          <w:p w:rsidR="00FD6555" w:rsidRPr="007B030B" w:rsidRDefault="007B030B" w:rsidP="007B030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B030B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D6555" w:rsidRPr="007B030B">
        <w:tc>
          <w:tcPr>
            <w:tcW w:w="10490" w:type="dxa"/>
            <w:gridSpan w:val="3"/>
            <w:shd w:val="clear" w:color="auto" w:fill="auto"/>
          </w:tcPr>
          <w:p w:rsidR="00FD6555" w:rsidRPr="007B030B" w:rsidRDefault="00FD6555" w:rsidP="007B030B">
            <w:pPr>
              <w:rPr>
                <w:b/>
                <w:sz w:val="24"/>
                <w:szCs w:val="24"/>
              </w:rPr>
            </w:pPr>
          </w:p>
          <w:p w:rsidR="00FD6555" w:rsidRPr="007B030B" w:rsidRDefault="007B030B" w:rsidP="007B030B">
            <w:pPr>
              <w:rPr>
                <w:b/>
                <w:sz w:val="24"/>
                <w:szCs w:val="24"/>
              </w:rPr>
            </w:pPr>
            <w:r w:rsidRPr="007B030B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6D6034" w:rsidRPr="00D80F1F" w:rsidRDefault="006D6034" w:rsidP="006D603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- </w:t>
            </w:r>
            <w:r w:rsidRPr="00D80F1F">
              <w:rPr>
                <w:color w:val="000000"/>
                <w:sz w:val="24"/>
                <w:szCs w:val="24"/>
              </w:rPr>
              <w:t xml:space="preserve">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D80F1F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D80F1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0F1F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D80F1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0F1F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D80F1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0F1F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D80F1F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D80F1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D6034" w:rsidRPr="00D80F1F" w:rsidRDefault="006D6034" w:rsidP="006D6034">
            <w:pPr>
              <w:jc w:val="both"/>
              <w:rPr>
                <w:sz w:val="24"/>
                <w:szCs w:val="24"/>
              </w:rPr>
            </w:pPr>
            <w:r w:rsidRPr="00D80F1F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D80F1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FD6555" w:rsidRPr="007B030B" w:rsidRDefault="007B030B" w:rsidP="007B030B">
            <w:pPr>
              <w:rPr>
                <w:b/>
                <w:sz w:val="24"/>
                <w:szCs w:val="24"/>
              </w:rPr>
            </w:pPr>
            <w:r w:rsidRPr="007B030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D6555" w:rsidRPr="007B030B" w:rsidRDefault="007B030B" w:rsidP="007B030B">
            <w:pPr>
              <w:rPr>
                <w:sz w:val="24"/>
                <w:szCs w:val="24"/>
              </w:rPr>
            </w:pPr>
            <w:r w:rsidRPr="007B030B">
              <w:rPr>
                <w:sz w:val="24"/>
                <w:szCs w:val="24"/>
              </w:rPr>
              <w:t>Общего доступа</w:t>
            </w:r>
          </w:p>
          <w:p w:rsidR="00FD6555" w:rsidRPr="007B030B" w:rsidRDefault="007B030B" w:rsidP="007B030B">
            <w:pPr>
              <w:rPr>
                <w:sz w:val="24"/>
                <w:szCs w:val="24"/>
              </w:rPr>
            </w:pPr>
            <w:r w:rsidRPr="007B030B">
              <w:rPr>
                <w:sz w:val="24"/>
                <w:szCs w:val="24"/>
              </w:rPr>
              <w:t>- Справочная правовая система ГАРАНТ</w:t>
            </w:r>
          </w:p>
          <w:p w:rsidR="00FD6555" w:rsidRPr="007B030B" w:rsidRDefault="007B030B" w:rsidP="007B030B">
            <w:pPr>
              <w:rPr>
                <w:sz w:val="24"/>
                <w:szCs w:val="24"/>
              </w:rPr>
            </w:pPr>
            <w:r w:rsidRPr="007B030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FD6555" w:rsidRPr="007B030B">
        <w:tc>
          <w:tcPr>
            <w:tcW w:w="10490" w:type="dxa"/>
            <w:gridSpan w:val="3"/>
            <w:shd w:val="clear" w:color="auto" w:fill="E7E6E6" w:themeFill="background2"/>
          </w:tcPr>
          <w:p w:rsidR="00FD6555" w:rsidRPr="007B030B" w:rsidRDefault="007B030B" w:rsidP="007B030B">
            <w:pPr>
              <w:rPr>
                <w:b/>
                <w:i/>
                <w:sz w:val="24"/>
                <w:szCs w:val="24"/>
              </w:rPr>
            </w:pPr>
            <w:r w:rsidRPr="007B030B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FD6555" w:rsidRPr="007B030B">
        <w:tc>
          <w:tcPr>
            <w:tcW w:w="10490" w:type="dxa"/>
            <w:gridSpan w:val="3"/>
            <w:shd w:val="clear" w:color="auto" w:fill="auto"/>
          </w:tcPr>
          <w:p w:rsidR="00FD6555" w:rsidRPr="007B030B" w:rsidRDefault="007B030B" w:rsidP="007B030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B030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D6555" w:rsidRPr="007B030B">
        <w:tc>
          <w:tcPr>
            <w:tcW w:w="10490" w:type="dxa"/>
            <w:gridSpan w:val="3"/>
            <w:shd w:val="clear" w:color="auto" w:fill="E7E6E6" w:themeFill="background2"/>
          </w:tcPr>
          <w:p w:rsidR="00FD6555" w:rsidRPr="007B030B" w:rsidRDefault="007B030B" w:rsidP="007B030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B030B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FD6555" w:rsidRPr="007B030B">
        <w:tc>
          <w:tcPr>
            <w:tcW w:w="10490" w:type="dxa"/>
            <w:gridSpan w:val="3"/>
            <w:shd w:val="clear" w:color="auto" w:fill="auto"/>
          </w:tcPr>
          <w:p w:rsidR="00FD6555" w:rsidRPr="007B030B" w:rsidRDefault="007B030B" w:rsidP="007B030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B030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FD6555" w:rsidRPr="007B030B" w:rsidRDefault="00FD6555" w:rsidP="007B030B">
      <w:pPr>
        <w:ind w:left="-284"/>
        <w:rPr>
          <w:sz w:val="24"/>
          <w:szCs w:val="24"/>
        </w:rPr>
      </w:pPr>
    </w:p>
    <w:p w:rsidR="00FD6555" w:rsidRPr="007B030B" w:rsidRDefault="007B030B" w:rsidP="007B030B">
      <w:pPr>
        <w:ind w:left="-284"/>
        <w:rPr>
          <w:sz w:val="24"/>
          <w:szCs w:val="24"/>
          <w:u w:val="single"/>
        </w:rPr>
      </w:pPr>
      <w:r w:rsidRPr="007B030B">
        <w:rPr>
          <w:sz w:val="24"/>
          <w:szCs w:val="24"/>
        </w:rPr>
        <w:t xml:space="preserve">Аннотацию подготовил                                                                                                                </w:t>
      </w:r>
      <w:proofErr w:type="spellStart"/>
      <w:r w:rsidRPr="007B030B">
        <w:rPr>
          <w:sz w:val="24"/>
          <w:szCs w:val="24"/>
          <w:u w:val="single"/>
        </w:rPr>
        <w:t>Квон</w:t>
      </w:r>
      <w:proofErr w:type="spellEnd"/>
      <w:r w:rsidRPr="007B030B">
        <w:rPr>
          <w:sz w:val="24"/>
          <w:szCs w:val="24"/>
          <w:u w:val="single"/>
        </w:rPr>
        <w:t xml:space="preserve"> Г.М.</w:t>
      </w:r>
    </w:p>
    <w:p w:rsidR="00FD6555" w:rsidRPr="007B030B" w:rsidRDefault="00FD6555" w:rsidP="007B030B">
      <w:pPr>
        <w:rPr>
          <w:sz w:val="24"/>
          <w:szCs w:val="24"/>
          <w:u w:val="single"/>
        </w:rPr>
      </w:pPr>
    </w:p>
    <w:p w:rsidR="00FD6555" w:rsidRPr="007B030B" w:rsidRDefault="00FD6555" w:rsidP="007B030B">
      <w:pPr>
        <w:rPr>
          <w:sz w:val="24"/>
          <w:szCs w:val="24"/>
        </w:rPr>
      </w:pPr>
    </w:p>
    <w:p w:rsidR="00FD6555" w:rsidRPr="007B030B" w:rsidRDefault="00FD6555" w:rsidP="007B030B">
      <w:pPr>
        <w:rPr>
          <w:sz w:val="24"/>
          <w:szCs w:val="24"/>
        </w:rPr>
      </w:pPr>
    </w:p>
    <w:p w:rsidR="00FD6555" w:rsidRPr="007B030B" w:rsidRDefault="007B030B" w:rsidP="007B030B">
      <w:pPr>
        <w:ind w:left="-284"/>
        <w:rPr>
          <w:sz w:val="24"/>
          <w:szCs w:val="24"/>
        </w:rPr>
      </w:pPr>
      <w:r w:rsidRPr="007B030B">
        <w:rPr>
          <w:sz w:val="24"/>
          <w:szCs w:val="24"/>
        </w:rPr>
        <w:t xml:space="preserve">Заведующий каф. </w:t>
      </w:r>
      <w:proofErr w:type="spellStart"/>
      <w:r w:rsidRPr="007B030B">
        <w:rPr>
          <w:sz w:val="24"/>
          <w:szCs w:val="24"/>
        </w:rPr>
        <w:t>РМЭиУ</w:t>
      </w:r>
      <w:proofErr w:type="spellEnd"/>
      <w:r w:rsidRPr="007B030B">
        <w:rPr>
          <w:sz w:val="24"/>
          <w:szCs w:val="24"/>
        </w:rPr>
        <w:tab/>
      </w:r>
      <w:r w:rsidRPr="007B030B">
        <w:rPr>
          <w:sz w:val="24"/>
          <w:szCs w:val="24"/>
        </w:rPr>
        <w:tab/>
      </w:r>
      <w:r w:rsidRPr="007B030B">
        <w:rPr>
          <w:sz w:val="24"/>
          <w:szCs w:val="24"/>
        </w:rPr>
        <w:tab/>
      </w:r>
      <w:r w:rsidRPr="007B030B">
        <w:rPr>
          <w:sz w:val="24"/>
          <w:szCs w:val="24"/>
        </w:rPr>
        <w:tab/>
      </w:r>
      <w:r w:rsidRPr="007B030B">
        <w:rPr>
          <w:sz w:val="24"/>
          <w:szCs w:val="24"/>
        </w:rPr>
        <w:tab/>
      </w:r>
      <w:r w:rsidRPr="007B030B">
        <w:rPr>
          <w:sz w:val="24"/>
          <w:szCs w:val="24"/>
        </w:rPr>
        <w:tab/>
        <w:t xml:space="preserve">                                 </w:t>
      </w:r>
      <w:r w:rsidRPr="007B030B">
        <w:rPr>
          <w:sz w:val="24"/>
          <w:szCs w:val="24"/>
        </w:rPr>
        <w:tab/>
      </w:r>
      <w:proofErr w:type="spellStart"/>
      <w:r w:rsidRPr="007B030B">
        <w:rPr>
          <w:sz w:val="24"/>
          <w:szCs w:val="24"/>
          <w:u w:val="single"/>
        </w:rPr>
        <w:t>Анимица</w:t>
      </w:r>
      <w:proofErr w:type="spellEnd"/>
      <w:r w:rsidRPr="007B030B">
        <w:rPr>
          <w:sz w:val="24"/>
          <w:szCs w:val="24"/>
          <w:u w:val="single"/>
        </w:rPr>
        <w:t xml:space="preserve"> Е.Г.</w:t>
      </w:r>
    </w:p>
    <w:p w:rsidR="00FD6555" w:rsidRPr="007B030B" w:rsidRDefault="007B030B" w:rsidP="007B030B">
      <w:pPr>
        <w:rPr>
          <w:b/>
          <w:sz w:val="24"/>
          <w:szCs w:val="24"/>
        </w:rPr>
      </w:pPr>
      <w:r w:rsidRPr="007B030B">
        <w:rPr>
          <w:b/>
          <w:sz w:val="24"/>
          <w:szCs w:val="24"/>
        </w:rPr>
        <w:t xml:space="preserve"> </w:t>
      </w:r>
    </w:p>
    <w:p w:rsidR="00FD6555" w:rsidRPr="007B030B" w:rsidRDefault="00FD6555" w:rsidP="007B030B">
      <w:pPr>
        <w:rPr>
          <w:b/>
          <w:sz w:val="24"/>
          <w:szCs w:val="24"/>
        </w:rPr>
      </w:pPr>
    </w:p>
    <w:p w:rsidR="00FD6555" w:rsidRPr="007B030B" w:rsidRDefault="00FD6555" w:rsidP="007B030B">
      <w:pPr>
        <w:rPr>
          <w:b/>
          <w:sz w:val="24"/>
          <w:szCs w:val="24"/>
        </w:rPr>
      </w:pPr>
    </w:p>
    <w:p w:rsidR="00FD6555" w:rsidRPr="007B030B" w:rsidRDefault="00FD6555" w:rsidP="007B030B">
      <w:pPr>
        <w:rPr>
          <w:b/>
          <w:sz w:val="24"/>
          <w:szCs w:val="24"/>
        </w:rPr>
      </w:pPr>
    </w:p>
    <w:p w:rsidR="00FD6555" w:rsidRPr="007B030B" w:rsidRDefault="00FD6555" w:rsidP="007B030B">
      <w:pPr>
        <w:rPr>
          <w:b/>
          <w:sz w:val="24"/>
          <w:szCs w:val="24"/>
        </w:rPr>
      </w:pPr>
    </w:p>
    <w:p w:rsidR="00FD6555" w:rsidRPr="007B030B" w:rsidRDefault="00FD6555" w:rsidP="007B030B">
      <w:pPr>
        <w:ind w:left="360"/>
        <w:jc w:val="center"/>
        <w:rPr>
          <w:sz w:val="24"/>
          <w:szCs w:val="24"/>
        </w:rPr>
      </w:pPr>
    </w:p>
    <w:sectPr w:rsidR="00FD6555" w:rsidRPr="007B030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018"/>
    <w:multiLevelType w:val="hybridMultilevel"/>
    <w:tmpl w:val="092AE77E"/>
    <w:lvl w:ilvl="0" w:tplc="11C870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547F5"/>
    <w:multiLevelType w:val="multilevel"/>
    <w:tmpl w:val="7D06C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F66F81"/>
    <w:multiLevelType w:val="multilevel"/>
    <w:tmpl w:val="0742E43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28AC15D1"/>
    <w:multiLevelType w:val="multilevel"/>
    <w:tmpl w:val="0742E43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313866DC"/>
    <w:multiLevelType w:val="hybridMultilevel"/>
    <w:tmpl w:val="7E7AA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74D12"/>
    <w:multiLevelType w:val="hybridMultilevel"/>
    <w:tmpl w:val="F7F4D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A010F"/>
    <w:multiLevelType w:val="multilevel"/>
    <w:tmpl w:val="81BEBF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546154CB"/>
    <w:multiLevelType w:val="hybridMultilevel"/>
    <w:tmpl w:val="755CE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35063"/>
    <w:multiLevelType w:val="multilevel"/>
    <w:tmpl w:val="7C2C1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55"/>
    <w:rsid w:val="004572BF"/>
    <w:rsid w:val="006D6034"/>
    <w:rsid w:val="007B030B"/>
    <w:rsid w:val="00CC14AB"/>
    <w:rsid w:val="00FD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i/>
      <w:iCs/>
      <w:sz w:val="22"/>
      <w:szCs w:val="22"/>
    </w:rPr>
  </w:style>
  <w:style w:type="character" w:customStyle="1" w:styleId="ListLabel81">
    <w:name w:val="ListLabel 81"/>
    <w:qFormat/>
    <w:rPr>
      <w:sz w:val="22"/>
      <w:szCs w:val="22"/>
    </w:rPr>
  </w:style>
  <w:style w:type="character" w:customStyle="1" w:styleId="ListLabel82">
    <w:name w:val="ListLabel 82"/>
    <w:qFormat/>
    <w:rPr>
      <w:i/>
      <w:iCs/>
      <w:sz w:val="22"/>
      <w:szCs w:val="22"/>
    </w:rPr>
  </w:style>
  <w:style w:type="character" w:customStyle="1" w:styleId="ListLabel83">
    <w:name w:val="ListLabel 83"/>
    <w:qFormat/>
    <w:rPr>
      <w:sz w:val="22"/>
      <w:szCs w:val="22"/>
    </w:rPr>
  </w:style>
  <w:style w:type="character" w:customStyle="1" w:styleId="ListLabel84">
    <w:name w:val="ListLabel 84"/>
    <w:qFormat/>
    <w:rPr>
      <w:i/>
      <w:iCs/>
      <w:sz w:val="22"/>
      <w:szCs w:val="22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0">
    <w:name w:val="List"/>
    <w:basedOn w:val="a"/>
    <w:rsid w:val="006578D6"/>
    <w:rPr>
      <w:kern w:val="0"/>
    </w:rPr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2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4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8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uiPriority w:val="99"/>
    <w:unhideWhenUsed/>
    <w:rsid w:val="00CC14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i/>
      <w:iCs/>
      <w:sz w:val="22"/>
      <w:szCs w:val="22"/>
    </w:rPr>
  </w:style>
  <w:style w:type="character" w:customStyle="1" w:styleId="ListLabel81">
    <w:name w:val="ListLabel 81"/>
    <w:qFormat/>
    <w:rPr>
      <w:sz w:val="22"/>
      <w:szCs w:val="22"/>
    </w:rPr>
  </w:style>
  <w:style w:type="character" w:customStyle="1" w:styleId="ListLabel82">
    <w:name w:val="ListLabel 82"/>
    <w:qFormat/>
    <w:rPr>
      <w:i/>
      <w:iCs/>
      <w:sz w:val="22"/>
      <w:szCs w:val="22"/>
    </w:rPr>
  </w:style>
  <w:style w:type="character" w:customStyle="1" w:styleId="ListLabel83">
    <w:name w:val="ListLabel 83"/>
    <w:qFormat/>
    <w:rPr>
      <w:sz w:val="22"/>
      <w:szCs w:val="22"/>
    </w:rPr>
  </w:style>
  <w:style w:type="character" w:customStyle="1" w:styleId="ListLabel84">
    <w:name w:val="ListLabel 84"/>
    <w:qFormat/>
    <w:rPr>
      <w:i/>
      <w:iCs/>
      <w:sz w:val="22"/>
      <w:szCs w:val="22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0">
    <w:name w:val="List"/>
    <w:basedOn w:val="a"/>
    <w:rsid w:val="006578D6"/>
    <w:rPr>
      <w:kern w:val="0"/>
    </w:rPr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2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4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8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uiPriority w:val="99"/>
    <w:unhideWhenUsed/>
    <w:rsid w:val="00CC14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89185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101052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go.php?id=415418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nanium.com/go.php?id=34085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/go.php?id=4271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691F7-5A14-4C67-ACD6-FF226C175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750</Words>
  <Characters>4278</Characters>
  <Application>Microsoft Office Word</Application>
  <DocSecurity>0</DocSecurity>
  <Lines>35</Lines>
  <Paragraphs>10</Paragraphs>
  <ScaleCrop>false</ScaleCrop>
  <Company>Microsoft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Ольга Поздеева</cp:lastModifiedBy>
  <cp:revision>9</cp:revision>
  <cp:lastPrinted>2019-04-04T14:23:00Z</cp:lastPrinted>
  <dcterms:created xsi:type="dcterms:W3CDTF">2019-04-03T12:01:00Z</dcterms:created>
  <dcterms:modified xsi:type="dcterms:W3CDTF">2019-07-10T19:58:00Z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